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Spelling, Unit 3, Week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honor    </w:t>
      </w:r>
      <w:r>
        <w:t xml:space="preserve">   honesty    </w:t>
      </w:r>
      <w:r>
        <w:t xml:space="preserve">   hour    </w:t>
      </w:r>
      <w:r>
        <w:t xml:space="preserve">   doubtful    </w:t>
      </w:r>
      <w:r>
        <w:t xml:space="preserve">   resign    </w:t>
      </w:r>
      <w:r>
        <w:t xml:space="preserve">   condemn    </w:t>
      </w:r>
      <w:r>
        <w:t xml:space="preserve">   lambs    </w:t>
      </w:r>
      <w:r>
        <w:t xml:space="preserve">   thumbs    </w:t>
      </w:r>
      <w:r>
        <w:t xml:space="preserve">   combs    </w:t>
      </w:r>
      <w:r>
        <w:t xml:space="preserve">   plumber    </w:t>
      </w:r>
      <w:r>
        <w:t xml:space="preserve">   knew    </w:t>
      </w:r>
      <w:r>
        <w:t xml:space="preserve">   kneel    </w:t>
      </w:r>
      <w:r>
        <w:t xml:space="preserve">   known    </w:t>
      </w:r>
      <w:r>
        <w:t xml:space="preserve">   knives    </w:t>
      </w:r>
      <w:r>
        <w:t xml:space="preserve">   knead    </w:t>
      </w:r>
      <w:r>
        <w:t xml:space="preserve">   answer    </w:t>
      </w:r>
      <w:r>
        <w:t xml:space="preserve">   wrench    </w:t>
      </w:r>
      <w:r>
        <w:t xml:space="preserve">   wrapper    </w:t>
      </w:r>
      <w:r>
        <w:t xml:space="preserve">   wriggle    </w:t>
      </w:r>
      <w:r>
        <w:t xml:space="preserve">   wrinkle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Spelling, Unit 3, Week 2</dc:title>
  <dcterms:created xsi:type="dcterms:W3CDTF">2021-10-11T17:45:03Z</dcterms:created>
  <dcterms:modified xsi:type="dcterms:W3CDTF">2021-10-11T17:45:03Z</dcterms:modified>
</cp:coreProperties>
</file>