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Spelling: Unit 4 Week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word that has the same meaning or nearly the same as tale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Fill in the blank:  Do you know how much a ________ of apples cost?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Fill in the blank:  The city put up a new traffic ___________ near the school.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Fill in blank:  A large, salty  _____________ makes a tasty snack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Fill in the blank:  The ___________ of the sun told us it was late afternoon.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Fill in the blank:  I spotted a ________ flying above the marsh.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Fill in the blank:  We climbed to the peak of the highest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Fill in the blank:  I _________ at how quickly my nephew has grown.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word that means the same or nearly the same as useful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word that means the same or nearly the same as to extend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word that means the same or nearly the same as spout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Fill in the blank:  The  _________ of the ship welcomed us aboard.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word that has the same or nearly the same meaning as to laugh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word that means the same or nearly the same as to scare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Fill in the blank:  ________ to the birds singing in the trees!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word that has the same meaning or nearly the same as motto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Fill in the blank:  I lost a leather _________ at the beach.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word that has the same or nearly the same meaning as worldwide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Fill in the blank:  A thick ___________ hat will keep your head warm.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Fill in the blank:  The gardener collects rainwater in a _________.</w:t>
            </w:r>
          </w:p>
        </w:tc>
      </w:tr>
    </w:tbl>
    <w:p>
      <w:pPr>
        <w:pStyle w:val="WordBankMedium"/>
      </w:pPr>
      <w:r>
        <w:t xml:space="preserve">   global    </w:t>
      </w:r>
      <w:r>
        <w:t xml:space="preserve">   slogan    </w:t>
      </w:r>
      <w:r>
        <w:t xml:space="preserve">   fable    </w:t>
      </w:r>
      <w:r>
        <w:t xml:space="preserve">   chuckle    </w:t>
      </w:r>
      <w:r>
        <w:t xml:space="preserve">   frighten    </w:t>
      </w:r>
      <w:r>
        <w:t xml:space="preserve">   nozzle    </w:t>
      </w:r>
      <w:r>
        <w:t xml:space="preserve">   lengthen    </w:t>
      </w:r>
      <w:r>
        <w:t xml:space="preserve">   practical    </w:t>
      </w:r>
      <w:r>
        <w:t xml:space="preserve">   pretzel    </w:t>
      </w:r>
      <w:r>
        <w:t xml:space="preserve">   sandal    </w:t>
      </w:r>
      <w:r>
        <w:t xml:space="preserve">   captain    </w:t>
      </w:r>
      <w:r>
        <w:t xml:space="preserve">   bushel    </w:t>
      </w:r>
      <w:r>
        <w:t xml:space="preserve">   signal    </w:t>
      </w:r>
      <w:r>
        <w:t xml:space="preserve">   woolen    </w:t>
      </w:r>
      <w:r>
        <w:t xml:space="preserve">   barrel    </w:t>
      </w:r>
      <w:r>
        <w:t xml:space="preserve">   heron    </w:t>
      </w:r>
      <w:r>
        <w:t xml:space="preserve">   mountain    </w:t>
      </w:r>
      <w:r>
        <w:t xml:space="preserve">   listen    </w:t>
      </w:r>
      <w:r>
        <w:t xml:space="preserve">   angle    </w:t>
      </w:r>
      <w:r>
        <w:t xml:space="preserve">   marvel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Spelling: Unit 4 Week 1</dc:title>
  <dcterms:created xsi:type="dcterms:W3CDTF">2021-10-11T17:46:39Z</dcterms:created>
  <dcterms:modified xsi:type="dcterms:W3CDTF">2021-10-11T17:46:39Z</dcterms:modified>
</cp:coreProperties>
</file>