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4 Week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SCENE    </w:t>
      </w:r>
      <w:r>
        <w:t xml:space="preserve">   SEEN    </w:t>
      </w:r>
      <w:r>
        <w:t xml:space="preserve">   BOUGHT    </w:t>
      </w:r>
      <w:r>
        <w:t xml:space="preserve">   TALKED    </w:t>
      </w:r>
      <w:r>
        <w:t xml:space="preserve">   TAUGHT    </w:t>
      </w:r>
      <w:r>
        <w:t xml:space="preserve">   PIECE    </w:t>
      </w:r>
      <w:r>
        <w:t xml:space="preserve">   PEACE    </w:t>
      </w:r>
      <w:r>
        <w:t xml:space="preserve">   THEY'RE    </w:t>
      </w:r>
      <w:r>
        <w:t xml:space="preserve">   THEIR    </w:t>
      </w:r>
      <w:r>
        <w:t xml:space="preserve">   YOU'RE    </w:t>
      </w:r>
      <w:r>
        <w:t xml:space="preserve">   YOUR    </w:t>
      </w:r>
      <w:r>
        <w:t xml:space="preserve">   ROWED    </w:t>
      </w:r>
      <w:r>
        <w:t xml:space="preserve">   RODE    </w:t>
      </w:r>
      <w:r>
        <w:t xml:space="preserve">   BEAT    </w:t>
      </w:r>
      <w:r>
        <w:t xml:space="preserve">   BEET    </w:t>
      </w:r>
      <w:r>
        <w:t xml:space="preserve">   SAIL    </w:t>
      </w:r>
      <w:r>
        <w:t xml:space="preserve">   SALE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4 Week 4</dc:title>
  <dcterms:created xsi:type="dcterms:W3CDTF">2021-10-11T17:37:28Z</dcterms:created>
  <dcterms:modified xsi:type="dcterms:W3CDTF">2021-10-11T17:37:28Z</dcterms:modified>
</cp:coreProperties>
</file>