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&amp;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back street between two buildings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moves from one place to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place to keep supplies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things in the 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grassy field/pasture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game played on ice with a puck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country or settlement of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job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extra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damage done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long show in theater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more than enough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flat land between hills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by yourself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happens every 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room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sparkling like stars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carry from one place to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make stronger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need to 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blank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hard to find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bird served at thanksgiving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not moving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relating to the way people live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giving one thing and getting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one number more than forty-nine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part of fireplace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tired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song/tune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&amp; Vocab</dc:title>
  <dcterms:created xsi:type="dcterms:W3CDTF">2021-10-11T17:25:26Z</dcterms:created>
  <dcterms:modified xsi:type="dcterms:W3CDTF">2021-10-11T17:25:26Z</dcterms:modified>
</cp:coreProperties>
</file>