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&amp;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 street between two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moves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to keep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things in the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grassy field/pasture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game played on ice with a puck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country or settlement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damage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long show in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more than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flat land between hills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happens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sparkling like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need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bird served at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relating to the way people live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giving one thing and getting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number more than forty-nine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part of 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song/tune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&amp; Vocab</dc:title>
  <dcterms:created xsi:type="dcterms:W3CDTF">2021-10-11T17:25:27Z</dcterms:created>
  <dcterms:modified xsi:type="dcterms:W3CDTF">2021-10-11T17:25:27Z</dcterms:modified>
</cp:coreProperties>
</file>