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WaD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band together to prohibit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emphasize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honor a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sequence or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aim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strange or 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begin with similar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gain by trickery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cringe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loud and noisy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 fighting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propriety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hide by blending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WaD #1</dc:title>
  <dcterms:created xsi:type="dcterms:W3CDTF">2021-10-11T17:37:13Z</dcterms:created>
  <dcterms:modified xsi:type="dcterms:W3CDTF">2021-10-11T17:37:13Z</dcterms:modified>
</cp:coreProperties>
</file>