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answer    </w:t>
      </w:r>
      <w:r>
        <w:t xml:space="preserve">   Comb    </w:t>
      </w:r>
      <w:r>
        <w:t xml:space="preserve">   drawer    </w:t>
      </w:r>
      <w:r>
        <w:t xml:space="preserve">   engine    </w:t>
      </w:r>
      <w:r>
        <w:t xml:space="preserve">   finger    </w:t>
      </w:r>
      <w:r>
        <w:t xml:space="preserve">   foolish    </w:t>
      </w:r>
      <w:r>
        <w:t xml:space="preserve">   handwriting    </w:t>
      </w:r>
      <w:r>
        <w:t xml:space="preserve">   happen    </w:t>
      </w:r>
      <w:r>
        <w:t xml:space="preserve">   honeycomb    </w:t>
      </w:r>
      <w:r>
        <w:t xml:space="preserve">   kneeling    </w:t>
      </w:r>
      <w:r>
        <w:t xml:space="preserve">   Knife    </w:t>
      </w:r>
      <w:r>
        <w:t xml:space="preserve">   knight    </w:t>
      </w:r>
      <w:r>
        <w:t xml:space="preserve">   knocked    </w:t>
      </w:r>
      <w:r>
        <w:t xml:space="preserve">   know    </w:t>
      </w:r>
      <w:r>
        <w:t xml:space="preserve">   passport    </w:t>
      </w:r>
      <w:r>
        <w:t xml:space="preserve">   plumber    </w:t>
      </w:r>
      <w:r>
        <w:t xml:space="preserve">   success    </w:t>
      </w:r>
      <w:r>
        <w:t xml:space="preserve">   tumb    </w:t>
      </w:r>
      <w:r>
        <w:t xml:space="preserve">   wrestle    </w:t>
      </w:r>
      <w:r>
        <w:t xml:space="preserve">   wrong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Week7</dc:title>
  <dcterms:created xsi:type="dcterms:W3CDTF">2021-11-24T03:36:33Z</dcterms:created>
  <dcterms:modified xsi:type="dcterms:W3CDTF">2021-11-24T03:36:33Z</dcterms:modified>
</cp:coreProperties>
</file>