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basketball    </w:t>
      </w:r>
      <w:r>
        <w:t xml:space="preserve">   become    </w:t>
      </w:r>
      <w:r>
        <w:t xml:space="preserve">   earthquake    </w:t>
      </w:r>
      <w:r>
        <w:t xml:space="preserve">   everybody    </w:t>
      </w:r>
      <w:r>
        <w:t xml:space="preserve">   everyone    </w:t>
      </w:r>
      <w:r>
        <w:t xml:space="preserve">   homework    </w:t>
      </w:r>
      <w:r>
        <w:t xml:space="preserve">   into    </w:t>
      </w:r>
      <w:r>
        <w:t xml:space="preserve">   maybe    </w:t>
      </w:r>
      <w:r>
        <w:t xml:space="preserve">   myself    </w:t>
      </w:r>
      <w:r>
        <w:t xml:space="preserve">   outside    </w:t>
      </w:r>
      <w:r>
        <w:t xml:space="preserve">   skateboard    </w:t>
      </w:r>
      <w:r>
        <w:t xml:space="preserve">   something    </w:t>
      </w:r>
      <w:r>
        <w:t xml:space="preserve">   sure    </w:t>
      </w:r>
      <w:r>
        <w:t xml:space="preserve">   today    </w:t>
      </w:r>
      <w:r>
        <w:t xml:space="preserve">   together    </w:t>
      </w:r>
      <w:r>
        <w:t xml:space="preserve">   upon    </w:t>
      </w:r>
      <w:r>
        <w:t xml:space="preserve">   without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11</dc:title>
  <dcterms:created xsi:type="dcterms:W3CDTF">2021-10-11T17:37:05Z</dcterms:created>
  <dcterms:modified xsi:type="dcterms:W3CDTF">2021-10-11T17:37:05Z</dcterms:modified>
</cp:coreProperties>
</file>