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14 word scramble</w:t>
      </w:r>
    </w:p>
    <w:p>
      <w:pPr>
        <w:pStyle w:val="Questions"/>
      </w:pPr>
      <w:r>
        <w:t xml:space="preserve">1. IGGERB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EITGGBS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REUSBI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UEISSBT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ENLRAEC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ETCLAENS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RAEERLI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IELERATS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EPARPHI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IPPSEATH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VARIHEE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STIHAVEE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ZAEIRL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TASZEIL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KQUCERI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SCUKITQE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HROERGU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OTURHESG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bigger    </w:t>
      </w:r>
      <w:r>
        <w:t xml:space="preserve">   biggest    </w:t>
      </w:r>
      <w:r>
        <w:t xml:space="preserve">   busier    </w:t>
      </w:r>
      <w:r>
        <w:t xml:space="preserve">   busiest    </w:t>
      </w:r>
      <w:r>
        <w:t xml:space="preserve">   cleaner    </w:t>
      </w:r>
      <w:r>
        <w:t xml:space="preserve">   cleanest    </w:t>
      </w:r>
      <w:r>
        <w:t xml:space="preserve">   earlier    </w:t>
      </w:r>
      <w:r>
        <w:t xml:space="preserve">   earliest    </w:t>
      </w:r>
      <w:r>
        <w:t xml:space="preserve">   happier    </w:t>
      </w:r>
      <w:r>
        <w:t xml:space="preserve">   happiest    </w:t>
      </w:r>
      <w:r>
        <w:t xml:space="preserve">   heavier    </w:t>
      </w:r>
      <w:r>
        <w:t xml:space="preserve">   heaviest    </w:t>
      </w:r>
      <w:r>
        <w:t xml:space="preserve">   lazier    </w:t>
      </w:r>
      <w:r>
        <w:t xml:space="preserve">   laziest    </w:t>
      </w:r>
      <w:r>
        <w:t xml:space="preserve">   quicker    </w:t>
      </w:r>
      <w:r>
        <w:t xml:space="preserve">   quickest    </w:t>
      </w:r>
      <w:r>
        <w:t xml:space="preserve">   rougher    </w:t>
      </w:r>
      <w:r>
        <w:t xml:space="preserve">   roughest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14 word scramble</dc:title>
  <dcterms:created xsi:type="dcterms:W3CDTF">2021-10-11T17:38:04Z</dcterms:created>
  <dcterms:modified xsi:type="dcterms:W3CDTF">2021-10-11T17:38:04Z</dcterms:modified>
</cp:coreProperties>
</file>