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Week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Empower    </w:t>
      </w:r>
      <w:r>
        <w:t xml:space="preserve">   Empire    </w:t>
      </w:r>
      <w:r>
        <w:t xml:space="preserve">   Embrace    </w:t>
      </w:r>
      <w:r>
        <w:t xml:space="preserve">   Emphasise    </w:t>
      </w:r>
      <w:r>
        <w:t xml:space="preserve">   Astronaut    </w:t>
      </w:r>
      <w:r>
        <w:t xml:space="preserve">   Astrology    </w:t>
      </w:r>
      <w:r>
        <w:t xml:space="preserve">   Astrologer    </w:t>
      </w:r>
      <w:r>
        <w:t xml:space="preserve">   Astrological    </w:t>
      </w:r>
      <w:r>
        <w:t xml:space="preserve">   Astronomer    </w:t>
      </w:r>
      <w:r>
        <w:t xml:space="preserve">   Astronomy    </w:t>
      </w:r>
      <w:r>
        <w:t xml:space="preserve">   Aster    </w:t>
      </w:r>
      <w:r>
        <w:t xml:space="preserve">   Asteroid    </w:t>
      </w:r>
      <w:r>
        <w:t xml:space="preserve">   Asterisk    </w:t>
      </w:r>
      <w:r>
        <w:t xml:space="preserve">   Kaleidoscope    </w:t>
      </w:r>
      <w:r>
        <w:t xml:space="preserve">   Gyroscope    </w:t>
      </w:r>
      <w:r>
        <w:t xml:space="preserve">   Periscope    </w:t>
      </w:r>
      <w:r>
        <w:t xml:space="preserve">   Telescopic    </w:t>
      </w:r>
      <w:r>
        <w:t xml:space="preserve">   Telescope    </w:t>
      </w:r>
      <w:r>
        <w:t xml:space="preserve">   Stethoscope    </w:t>
      </w:r>
      <w:r>
        <w:t xml:space="preserve">   Horoscope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Week 1</dc:title>
  <dcterms:created xsi:type="dcterms:W3CDTF">2021-10-11T17:37:14Z</dcterms:created>
  <dcterms:modified xsi:type="dcterms:W3CDTF">2021-10-11T17:37:14Z</dcterms:modified>
</cp:coreProperties>
</file>