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1  Activity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picnic    </w:t>
      </w:r>
      <w:r>
        <w:t xml:space="preserve">   sandwich    </w:t>
      </w:r>
      <w:r>
        <w:t xml:space="preserve">   his    </w:t>
      </w:r>
      <w:r>
        <w:t xml:space="preserve">   as    </w:t>
      </w:r>
      <w:r>
        <w:t xml:space="preserve">   mask    </w:t>
      </w:r>
      <w:r>
        <w:t xml:space="preserve">   kit    </w:t>
      </w:r>
      <w:r>
        <w:t xml:space="preserve">   rip    </w:t>
      </w:r>
      <w:r>
        <w:t xml:space="preserve">   fix    </w:t>
      </w:r>
      <w:r>
        <w:t xml:space="preserve">   if    </w:t>
      </w:r>
      <w:r>
        <w:t xml:space="preserve">   flat    </w:t>
      </w:r>
      <w:r>
        <w:t xml:space="preserve">   win    </w:t>
      </w:r>
      <w:r>
        <w:t xml:space="preserve">   list    </w:t>
      </w:r>
      <w:r>
        <w:t xml:space="preserve">   glad    </w:t>
      </w:r>
      <w:r>
        <w:t xml:space="preserve">   jam    </w:t>
      </w:r>
      <w:r>
        <w:t xml:space="preserve">   dig    </w:t>
      </w:r>
      <w:r>
        <w:t xml:space="preserve">   sad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  Activity 2</dc:title>
  <dcterms:created xsi:type="dcterms:W3CDTF">2021-10-11T17:37:19Z</dcterms:created>
  <dcterms:modified xsi:type="dcterms:W3CDTF">2021-10-11T17:37:19Z</dcterms:modified>
</cp:coreProperties>
</file>