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false    </w:t>
      </w:r>
      <w:r>
        <w:t xml:space="preserve">   thought    </w:t>
      </w:r>
      <w:r>
        <w:t xml:space="preserve">   fought    </w:t>
      </w:r>
      <w:r>
        <w:t xml:space="preserve">   cough    </w:t>
      </w:r>
      <w:r>
        <w:t xml:space="preserve">   squall    </w:t>
      </w:r>
      <w:r>
        <w:t xml:space="preserve">   caller    </w:t>
      </w:r>
      <w:r>
        <w:t xml:space="preserve">   small    </w:t>
      </w:r>
      <w:r>
        <w:t xml:space="preserve">   stalk    </w:t>
      </w:r>
      <w:r>
        <w:t xml:space="preserve">   chalk    </w:t>
      </w:r>
      <w:r>
        <w:t xml:space="preserve">   walker    </w:t>
      </w:r>
      <w:r>
        <w:t xml:space="preserve">   talking    </w:t>
      </w:r>
      <w:r>
        <w:t xml:space="preserve">   halt    </w:t>
      </w:r>
      <w:r>
        <w:t xml:space="preserve">   alter    </w:t>
      </w:r>
      <w:r>
        <w:t xml:space="preserve">   shawl    </w:t>
      </w:r>
      <w:r>
        <w:t xml:space="preserve">   awe    </w:t>
      </w:r>
      <w:r>
        <w:t xml:space="preserve">   straw    </w:t>
      </w:r>
      <w:r>
        <w:t xml:space="preserve">   strawberry    </w:t>
      </w:r>
      <w:r>
        <w:t xml:space="preserve">   drawn    </w:t>
      </w:r>
      <w:r>
        <w:t xml:space="preserve">   caught    </w:t>
      </w:r>
      <w:r>
        <w:t xml:space="preserve">   laws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20</dc:title>
  <dcterms:created xsi:type="dcterms:W3CDTF">2021-10-11T17:37:38Z</dcterms:created>
  <dcterms:modified xsi:type="dcterms:W3CDTF">2021-10-11T17:37:38Z</dcterms:modified>
</cp:coreProperties>
</file>