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Week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disinguishable    </w:t>
      </w:r>
      <w:r>
        <w:t xml:space="preserve">   active    </w:t>
      </w:r>
      <w:r>
        <w:t xml:space="preserve">   continue    </w:t>
      </w:r>
      <w:r>
        <w:t xml:space="preserve">   launch    </w:t>
      </w:r>
      <w:r>
        <w:t xml:space="preserve">   preferable    </w:t>
      </w:r>
      <w:r>
        <w:t xml:space="preserve">   passive    </w:t>
      </w:r>
      <w:r>
        <w:t xml:space="preserve">   allowable    </w:t>
      </w:r>
      <w:r>
        <w:t xml:space="preserve">   sprint    </w:t>
      </w:r>
      <w:r>
        <w:t xml:space="preserve">   suitable    </w:t>
      </w:r>
      <w:r>
        <w:t xml:space="preserve">   Minnesota    </w:t>
      </w:r>
      <w:r>
        <w:t xml:space="preserve">   gaseous    </w:t>
      </w:r>
      <w:r>
        <w:t xml:space="preserve">   debatable    </w:t>
      </w:r>
      <w:r>
        <w:t xml:space="preserve">   climb    </w:t>
      </w:r>
      <w:r>
        <w:t xml:space="preserve">   jewelry    </w:t>
      </w:r>
      <w:r>
        <w:t xml:space="preserve">   avenue    </w:t>
      </w:r>
      <w:r>
        <w:t xml:space="preserve">   wrote    </w:t>
      </w:r>
      <w:r>
        <w:t xml:space="preserve">   matter    </w:t>
      </w:r>
      <w:r>
        <w:t xml:space="preserve">   solidify    </w:t>
      </w:r>
      <w:r>
        <w:t xml:space="preserve">   beetle    </w:t>
      </w:r>
      <w:r>
        <w:t xml:space="preserve">   petroleum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5</dc:title>
  <dcterms:created xsi:type="dcterms:W3CDTF">2021-10-11T17:39:30Z</dcterms:created>
  <dcterms:modified xsi:type="dcterms:W3CDTF">2021-10-11T17:39:30Z</dcterms:modified>
</cp:coreProperties>
</file>