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Week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worth    </w:t>
      </w:r>
      <w:r>
        <w:t xml:space="preserve">   worse    </w:t>
      </w:r>
      <w:r>
        <w:t xml:space="preserve">   worm    </w:t>
      </w:r>
      <w:r>
        <w:t xml:space="preserve">   world    </w:t>
      </w:r>
      <w:r>
        <w:t xml:space="preserve">   work    </w:t>
      </w:r>
      <w:r>
        <w:t xml:space="preserve">   word    </w:t>
      </w:r>
      <w:r>
        <w:t xml:space="preserve">   swarm    </w:t>
      </w:r>
      <w:r>
        <w:t xml:space="preserve">   warn    </w:t>
      </w:r>
      <w:r>
        <w:t xml:space="preserve">   warm    </w:t>
      </w:r>
      <w:r>
        <w:t xml:space="preserve">   ward    </w:t>
      </w:r>
      <w:r>
        <w:t xml:space="preserve">   swan    </w:t>
      </w:r>
      <w:r>
        <w:t xml:space="preserve">   swap    </w:t>
      </w:r>
      <w:r>
        <w:t xml:space="preserve">   watch    </w:t>
      </w:r>
      <w:r>
        <w:t xml:space="preserve">   want    </w:t>
      </w:r>
      <w:r>
        <w:t xml:space="preserve">   wash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5</dc:title>
  <dcterms:created xsi:type="dcterms:W3CDTF">2021-10-11T17:40:06Z</dcterms:created>
  <dcterms:modified xsi:type="dcterms:W3CDTF">2021-10-11T17:40:06Z</dcterms:modified>
</cp:coreProperties>
</file>