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buy    </w:t>
      </w:r>
      <w:r>
        <w:t xml:space="preserve">   bye    </w:t>
      </w:r>
      <w:r>
        <w:t xml:space="preserve">   by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knew    </w:t>
      </w:r>
      <w:r>
        <w:t xml:space="preserve">   new    </w:t>
      </w:r>
      <w:r>
        <w:t xml:space="preserve">   write    </w:t>
      </w:r>
      <w:r>
        <w:t xml:space="preserve">   right    </w:t>
      </w:r>
      <w:r>
        <w:t xml:space="preserve">   weigh    </w:t>
      </w:r>
      <w:r>
        <w:t xml:space="preserve">   way    </w:t>
      </w:r>
      <w:r>
        <w:t xml:space="preserve">   brake    </w:t>
      </w:r>
      <w:r>
        <w:t xml:space="preserve">   break    </w:t>
      </w:r>
      <w:r>
        <w:t xml:space="preserve">   sale    </w:t>
      </w:r>
      <w:r>
        <w:t xml:space="preserve">   sail    </w:t>
      </w:r>
      <w:r>
        <w:t xml:space="preserve">   won    </w:t>
      </w:r>
      <w:r>
        <w:t xml:space="preserve">   one    </w:t>
      </w:r>
      <w:r>
        <w:t xml:space="preserve">   eight    </w:t>
      </w:r>
      <w:r>
        <w:t xml:space="preserve">   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6</dc:title>
  <dcterms:created xsi:type="dcterms:W3CDTF">2021-10-11T17:38:29Z</dcterms:created>
  <dcterms:modified xsi:type="dcterms:W3CDTF">2021-10-11T17:38:29Z</dcterms:modified>
</cp:coreProperties>
</file>