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- Week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bookmark    </w:t>
      </w:r>
      <w:r>
        <w:t xml:space="preserve">   disaster    </w:t>
      </w:r>
      <w:r>
        <w:t xml:space="preserve">   transfer    </w:t>
      </w:r>
      <w:r>
        <w:t xml:space="preserve">   transplant    </w:t>
      </w:r>
      <w:r>
        <w:t xml:space="preserve">   sample    </w:t>
      </w:r>
      <w:r>
        <w:t xml:space="preserve">   dancer    </w:t>
      </w:r>
      <w:r>
        <w:t xml:space="preserve">   plastercast    </w:t>
      </w:r>
      <w:r>
        <w:t xml:space="preserve">   forecast    </w:t>
      </w:r>
      <w:r>
        <w:t xml:space="preserve">   headmaster    </w:t>
      </w:r>
      <w:r>
        <w:t xml:space="preserve">   lark    </w:t>
      </w:r>
      <w:r>
        <w:t xml:space="preserve">   transport    </w:t>
      </w:r>
      <w:r>
        <w:t xml:space="preserve">   graveyard    </w:t>
      </w:r>
      <w:r>
        <w:t xml:space="preserve">   guitar    </w:t>
      </w:r>
      <w:r>
        <w:t xml:space="preserve">   giraffe    </w:t>
      </w:r>
      <w:r>
        <w:t xml:space="preserve">   father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- Week 6</dc:title>
  <dcterms:created xsi:type="dcterms:W3CDTF">2021-10-11T17:26:21Z</dcterms:created>
  <dcterms:modified xsi:type="dcterms:W3CDTF">2021-10-11T17:26:21Z</dcterms:modified>
</cp:coreProperties>
</file>