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7</w:t>
      </w:r>
    </w:p>
    <w:p>
      <w:pPr>
        <w:pStyle w:val="Questions"/>
      </w:pPr>
      <w:r>
        <w:t xml:space="preserve">1. OLDH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FELA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NLAE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LOWS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WFLO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HLE'L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OULL'Y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LNEPA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VLEEEN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EWLHI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11. ITERL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LRETOIKIL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EOLWFL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AYZL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ERLA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ISLEDA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WOLAL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VEYLOL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EHFSMLI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NRELA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JLYU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22. AMSTOL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ETOHATGRLE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24. UHTGHLOA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RLLLAEPA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7</dc:title>
  <dcterms:created xsi:type="dcterms:W3CDTF">2021-10-11T17:39:27Z</dcterms:created>
  <dcterms:modified xsi:type="dcterms:W3CDTF">2021-10-11T17:39:27Z</dcterms:modified>
</cp:coreProperties>
</file>