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- Week 8 </w:t>
      </w:r>
    </w:p>
    <w:p>
      <w:pPr>
        <w:pStyle w:val="Questions"/>
      </w:pPr>
      <w:r>
        <w:t xml:space="preserve">1. LWFO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HLOW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ONWD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RFOEWL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EPWRO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OTNW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OBWRN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NOWDR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WNLCO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OCW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WNO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LWO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13. NROWC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OWH </w:t>
      </w:r>
      <w:r>
        <w:rPr>
          <w:u w:val="single"/>
        </w:rPr>
        <w:t xml:space="preserve">_______________________________________________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- Week 8 </dc:title>
  <dcterms:created xsi:type="dcterms:W3CDTF">2021-10-11T17:25:51Z</dcterms:created>
  <dcterms:modified xsi:type="dcterms:W3CDTF">2021-10-11T17:25:51Z</dcterms:modified>
</cp:coreProperties>
</file>