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April 23rd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alliance    </w:t>
      </w:r>
      <w:r>
        <w:t xml:space="preserve">   significant    </w:t>
      </w:r>
      <w:r>
        <w:t xml:space="preserve">   convenient    </w:t>
      </w:r>
      <w:r>
        <w:t xml:space="preserve">   coincidence    </w:t>
      </w:r>
      <w:r>
        <w:t xml:space="preserve">   iridescent    </w:t>
      </w:r>
      <w:r>
        <w:t xml:space="preserve">   persistent    </w:t>
      </w:r>
      <w:r>
        <w:t xml:space="preserve">   excellence    </w:t>
      </w:r>
      <w:r>
        <w:t xml:space="preserve">   consistent    </w:t>
      </w:r>
      <w:r>
        <w:t xml:space="preserve">   hesitant    </w:t>
      </w:r>
      <w:r>
        <w:t xml:space="preserve">   ambulance    </w:t>
      </w:r>
      <w:r>
        <w:t xml:space="preserve">   insurance    </w:t>
      </w:r>
      <w:r>
        <w:t xml:space="preserve">   conference    </w:t>
      </w:r>
      <w:r>
        <w:t xml:space="preserve">   confidence    </w:t>
      </w:r>
      <w:r>
        <w:t xml:space="preserve">   clearance    </w:t>
      </w:r>
      <w:r>
        <w:t xml:space="preserve">   pollutant    </w:t>
      </w:r>
      <w:r>
        <w:t xml:space="preserve">   evidence    </w:t>
      </w:r>
      <w:r>
        <w:t xml:space="preserve">   intelligent    </w:t>
      </w:r>
      <w:r>
        <w:t xml:space="preserve">   appearance    </w:t>
      </w:r>
      <w:r>
        <w:t xml:space="preserve">   absence    </w:t>
      </w:r>
      <w:r>
        <w:t xml:space="preserve">   instance    </w:t>
      </w:r>
      <w:r>
        <w:t xml:space="preserve">   difference    </w:t>
      </w:r>
      <w:r>
        <w:t xml:space="preserve">   entrance    </w:t>
      </w:r>
      <w:r>
        <w:t xml:space="preserve">   ignorant    </w:t>
      </w:r>
      <w:r>
        <w:t xml:space="preserve">   experience    </w:t>
      </w:r>
      <w:r>
        <w:t xml:space="preserve">   important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April 23rd</dc:title>
  <dcterms:created xsi:type="dcterms:W3CDTF">2021-10-11T17:39:22Z</dcterms:created>
  <dcterms:modified xsi:type="dcterms:W3CDTF">2021-10-11T17:39:22Z</dcterms:modified>
</cp:coreProperties>
</file>