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Week of 4/13/2020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you have the flu this part of your body hurts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Earth is one of several in our solar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"_________ night, Holy night"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word used to describe something that is very small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there are many types of this - water, honeydew,  . .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you describe the area under a tree on a hot &amp; sunny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Will you do me a big 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looking over material to prepare for a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creature usually has 8 legs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Disney movie with "Let It Go"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Read the food ______ to find out how much sugar is in the yogurt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vacuum that runs by itself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person that flies the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place where your parents may take you to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will never know if you like something if you have not _____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you are warm and comfortable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large cat that can be found in zoos, with stripes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yellow fruit that is very sour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something you use when you are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Quickly going somewhere, in the past tense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of 4/13/2020</dc:title>
  <dcterms:created xsi:type="dcterms:W3CDTF">2021-10-11T17:40:02Z</dcterms:created>
  <dcterms:modified xsi:type="dcterms:W3CDTF">2021-10-11T17:40:02Z</dcterms:modified>
</cp:coreProperties>
</file>