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of 4/20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late    </w:t>
      </w:r>
      <w:r>
        <w:t xml:space="preserve">   trace    </w:t>
      </w:r>
      <w:r>
        <w:t xml:space="preserve">   gate    </w:t>
      </w:r>
      <w:r>
        <w:t xml:space="preserve">   face    </w:t>
      </w:r>
      <w:r>
        <w:t xml:space="preserve">   rate    </w:t>
      </w:r>
      <w:r>
        <w:t xml:space="preserve">   page    </w:t>
      </w:r>
      <w:r>
        <w:t xml:space="preserve">   ace    </w:t>
      </w:r>
      <w:r>
        <w:t xml:space="preserve">   stage    </w:t>
      </w:r>
      <w:r>
        <w:t xml:space="preserve">   name    </w:t>
      </w:r>
      <w:r>
        <w:t xml:space="preserve">   place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of 4/20</dc:title>
  <dcterms:created xsi:type="dcterms:W3CDTF">2021-10-11T17:38:37Z</dcterms:created>
  <dcterms:modified xsi:type="dcterms:W3CDTF">2021-10-11T17:38:37Z</dcterms:modified>
</cp:coreProperties>
</file>