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Spelling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Precaution    </w:t>
      </w:r>
      <w:r>
        <w:t xml:space="preserve">   Misjudge    </w:t>
      </w:r>
      <w:r>
        <w:t xml:space="preserve">   Disappear    </w:t>
      </w:r>
      <w:r>
        <w:t xml:space="preserve">   Disobey    </w:t>
      </w:r>
      <w:r>
        <w:t xml:space="preserve">   Pretest    </w:t>
      </w:r>
      <w:r>
        <w:t xml:space="preserve">   Discomfort    </w:t>
      </w:r>
      <w:r>
        <w:t xml:space="preserve">   Precious    </w:t>
      </w:r>
      <w:r>
        <w:t xml:space="preserve">   Misbehave    </w:t>
      </w:r>
      <w:r>
        <w:t xml:space="preserve">   Disloyal    </w:t>
      </w:r>
      <w:r>
        <w:t xml:space="preserve">   Preheat    </w:t>
      </w:r>
      <w:r>
        <w:t xml:space="preserve">   Dishonest    </w:t>
      </w:r>
      <w:r>
        <w:t xml:space="preserve">   Preview    </w:t>
      </w:r>
      <w:r>
        <w:t xml:space="preserve">   Discover    </w:t>
      </w:r>
      <w:r>
        <w:t xml:space="preserve">   Misplace    </w:t>
      </w:r>
      <w:r>
        <w:t xml:space="preserve">   Preteen    </w:t>
      </w:r>
      <w:r>
        <w:t xml:space="preserve">   Mismatch    </w:t>
      </w:r>
      <w:r>
        <w:t xml:space="preserve">   Premature    </w:t>
      </w:r>
      <w:r>
        <w:t xml:space="preserve">   Disable    </w:t>
      </w:r>
      <w:r>
        <w:t xml:space="preserve">   Prefix    </w:t>
      </w:r>
      <w:r>
        <w:t xml:space="preserve">   Dislike    </w:t>
      </w:r>
      <w:r>
        <w:t xml:space="preserve">   Mistreat    </w:t>
      </w:r>
      <w:r>
        <w:t xml:space="preserve">   Preschool    </w:t>
      </w:r>
      <w:r>
        <w:t xml:space="preserve">   Misspell    </w:t>
      </w:r>
      <w:r>
        <w:t xml:space="preserve">   Disagree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</dc:title>
  <dcterms:created xsi:type="dcterms:W3CDTF">2021-10-12T20:56:10Z</dcterms:created>
  <dcterms:modified xsi:type="dcterms:W3CDTF">2021-10-12T20:56:10Z</dcterms:modified>
</cp:coreProperties>
</file>