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divisible    </w:t>
      </w:r>
      <w:r>
        <w:t xml:space="preserve">   painful    </w:t>
      </w:r>
      <w:r>
        <w:t xml:space="preserve">   available    </w:t>
      </w:r>
      <w:r>
        <w:t xml:space="preserve">   celebration    </w:t>
      </w:r>
      <w:r>
        <w:t xml:space="preserve">   stillness    </w:t>
      </w:r>
      <w:r>
        <w:t xml:space="preserve">   careful    </w:t>
      </w:r>
      <w:r>
        <w:t xml:space="preserve">   happiness    </w:t>
      </w:r>
      <w:r>
        <w:t xml:space="preserve">   plentiful    </w:t>
      </w:r>
      <w:r>
        <w:t xml:space="preserve">   endless    </w:t>
      </w:r>
      <w:r>
        <w:t xml:space="preserve">   sadness    </w:t>
      </w:r>
      <w:r>
        <w:t xml:space="preserve">   kindness    </w:t>
      </w:r>
      <w:r>
        <w:t xml:space="preserve">   truthful    </w:t>
      </w:r>
      <w:r>
        <w:t xml:space="preserve">   capable    </w:t>
      </w:r>
      <w:r>
        <w:t xml:space="preserve">   information    </w:t>
      </w:r>
      <w:r>
        <w:t xml:space="preserve">   function    </w:t>
      </w:r>
      <w:r>
        <w:t xml:space="preserve">   solution    </w:t>
      </w:r>
      <w:r>
        <w:t xml:space="preserve">   breathless    </w:t>
      </w:r>
      <w:r>
        <w:t xml:space="preserve">   handful    </w:t>
      </w:r>
      <w:r>
        <w:t xml:space="preserve">   lovable    </w:t>
      </w:r>
      <w:r>
        <w:t xml:space="preserve">   addition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</dc:title>
  <dcterms:created xsi:type="dcterms:W3CDTF">2021-10-11T17:39:36Z</dcterms:created>
  <dcterms:modified xsi:type="dcterms:W3CDTF">2021-10-11T17:39:36Z</dcterms:modified>
</cp:coreProperties>
</file>