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one's thoughts of 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government rejects a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croud speaking loudly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current weather of the region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second of something prehaps a book or movie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fruit that is the factor of a delicious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something that goes on your bed?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 people enjoy ___ tag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60 seconds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Crossword Puzzle</dc:title>
  <dcterms:created xsi:type="dcterms:W3CDTF">2021-10-11T17:38:54Z</dcterms:created>
  <dcterms:modified xsi:type="dcterms:W3CDTF">2021-10-11T17:38:54Z</dcterms:modified>
</cp:coreProperties>
</file>