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Scramble</w:t>
      </w:r>
    </w:p>
    <w:p>
      <w:pPr>
        <w:pStyle w:val="Questions"/>
      </w:pPr>
      <w:r>
        <w:t xml:space="preserve">1. PRWA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IWRSTS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EWROT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WEKCR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WGRNI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RIWTE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WETRAH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KNTI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EKFNI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ITNGKH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KOCKN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KNEE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GONEM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SNIG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WGSNA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HELE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WAEK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FEDIL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SRAWTHWICT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NSKCPKAA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wrap    </w:t>
      </w:r>
      <w:r>
        <w:t xml:space="preserve">   wrists    </w:t>
      </w:r>
      <w:r>
        <w:t xml:space="preserve">   wrote    </w:t>
      </w:r>
      <w:r>
        <w:t xml:space="preserve">   wreck    </w:t>
      </w:r>
      <w:r>
        <w:t xml:space="preserve">   wring    </w:t>
      </w:r>
      <w:r>
        <w:t xml:space="preserve">   write    </w:t>
      </w:r>
      <w:r>
        <w:t xml:space="preserve">   wreath    </w:t>
      </w:r>
      <w:r>
        <w:t xml:space="preserve">   knit    </w:t>
      </w:r>
      <w:r>
        <w:t xml:space="preserve">   knife    </w:t>
      </w:r>
      <w:r>
        <w:t xml:space="preserve">   knight    </w:t>
      </w:r>
      <w:r>
        <w:t xml:space="preserve">   knock    </w:t>
      </w:r>
      <w:r>
        <w:t xml:space="preserve">   knee    </w:t>
      </w:r>
      <w:r>
        <w:t xml:space="preserve">   gnome    </w:t>
      </w:r>
      <w:r>
        <w:t xml:space="preserve">   sign    </w:t>
      </w:r>
      <w:r>
        <w:t xml:space="preserve">   gnaws    </w:t>
      </w:r>
      <w:r>
        <w:t xml:space="preserve">   heel    </w:t>
      </w:r>
      <w:r>
        <w:t xml:space="preserve">   weak    </w:t>
      </w:r>
      <w:r>
        <w:t xml:space="preserve">   field    </w:t>
      </w:r>
      <w:r>
        <w:t xml:space="preserve">   wristwatch    </w:t>
      </w:r>
      <w:r>
        <w:t xml:space="preserve">   knapsack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Scramble</dc:title>
  <dcterms:created xsi:type="dcterms:W3CDTF">2021-10-11T17:40:25Z</dcterms:created>
  <dcterms:modified xsi:type="dcterms:W3CDTF">2021-10-11T17:40:25Z</dcterms:modified>
</cp:coreProperties>
</file>