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 Search +15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Governor    </w:t>
      </w:r>
      <w:r>
        <w:t xml:space="preserve">   Pillar    </w:t>
      </w:r>
      <w:r>
        <w:t xml:space="preserve">   Scissors    </w:t>
      </w:r>
      <w:r>
        <w:t xml:space="preserve">   Salmon    </w:t>
      </w:r>
      <w:r>
        <w:t xml:space="preserve">   Dungeon    </w:t>
      </w:r>
      <w:r>
        <w:t xml:space="preserve">   Nozzle    </w:t>
      </w:r>
      <w:r>
        <w:t xml:space="preserve">   Ample    </w:t>
      </w:r>
      <w:r>
        <w:t xml:space="preserve">   Chuckle    </w:t>
      </w:r>
      <w:r>
        <w:t xml:space="preserve">   Morsel    </w:t>
      </w:r>
      <w:r>
        <w:t xml:space="preserve">   Parallel    </w:t>
      </w:r>
      <w:r>
        <w:t xml:space="preserve">   Practical    </w:t>
      </w:r>
      <w:r>
        <w:t xml:space="preserve">   Barrel    </w:t>
      </w:r>
      <w:r>
        <w:t xml:space="preserve">   Marvel    </w:t>
      </w:r>
      <w:r>
        <w:t xml:space="preserve">   Chisel    </w:t>
      </w:r>
      <w:r>
        <w:t xml:space="preserve">   Global    </w:t>
      </w:r>
      <w:r>
        <w:t xml:space="preserve">   Identical    </w:t>
      </w:r>
      <w:r>
        <w:t xml:space="preserve">   Financial    </w:t>
      </w:r>
      <w:r>
        <w:t xml:space="preserve">   Mountain    </w:t>
      </w:r>
      <w:r>
        <w:t xml:space="preserve">   Champion    </w:t>
      </w:r>
      <w:r>
        <w:t xml:space="preserve">   Lengthen    </w:t>
      </w:r>
      <w:r>
        <w:t xml:space="preserve">   Frighten    </w:t>
      </w:r>
      <w:r>
        <w:t xml:space="preserve">   Heron    </w:t>
      </w:r>
      <w:r>
        <w:t xml:space="preserve">   Broaden    </w:t>
      </w:r>
      <w:r>
        <w:t xml:space="preserve">   Hasten    </w:t>
      </w:r>
      <w:r>
        <w:t xml:space="preserve">   Slogan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+15</dc:title>
  <dcterms:created xsi:type="dcterms:W3CDTF">2021-10-11T17:40:39Z</dcterms:created>
  <dcterms:modified xsi:type="dcterms:W3CDTF">2021-10-11T17:40:39Z</dcterms:modified>
</cp:coreProperties>
</file>