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Search List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billion    </w:t>
      </w:r>
      <w:r>
        <w:t xml:space="preserve">   eight    </w:t>
      </w:r>
      <w:r>
        <w:t xml:space="preserve">   eighth    </w:t>
      </w:r>
      <w:r>
        <w:t xml:space="preserve">   eighty-seven    </w:t>
      </w:r>
      <w:r>
        <w:t xml:space="preserve">   fifty-four    </w:t>
      </w:r>
      <w:r>
        <w:t xml:space="preserve">   forty-three    </w:t>
      </w:r>
      <w:r>
        <w:t xml:space="preserve">   fourth    </w:t>
      </w:r>
      <w:r>
        <w:t xml:space="preserve">   hundred    </w:t>
      </w:r>
      <w:r>
        <w:t xml:space="preserve">   million    </w:t>
      </w:r>
      <w:r>
        <w:t xml:space="preserve">   ninety-eight    </w:t>
      </w:r>
      <w:r>
        <w:t xml:space="preserve">   one-half    </w:t>
      </w:r>
      <w:r>
        <w:t xml:space="preserve">   second    </w:t>
      </w:r>
      <w:r>
        <w:t xml:space="preserve">   seventeen    </w:t>
      </w:r>
      <w:r>
        <w:t xml:space="preserve">   seventy-six    </w:t>
      </w:r>
      <w:r>
        <w:t xml:space="preserve">   sixty-five    </w:t>
      </w:r>
      <w:r>
        <w:t xml:space="preserve">   thirteen    </w:t>
      </w:r>
      <w:r>
        <w:t xml:space="preserve">   thirty-two    </w:t>
      </w:r>
      <w:r>
        <w:t xml:space="preserve">   thousand    </w:t>
      </w:r>
      <w:r>
        <w:t xml:space="preserve">   twenty-one    </w:t>
      </w:r>
      <w:r>
        <w:t xml:space="preserve">   two-thirds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List 13</dc:title>
  <dcterms:created xsi:type="dcterms:W3CDTF">2021-10-11T17:39:33Z</dcterms:created>
  <dcterms:modified xsi:type="dcterms:W3CDTF">2021-10-11T17:39:33Z</dcterms:modified>
</cp:coreProperties>
</file>