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 Search List #21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herbs    </w:t>
      </w:r>
      <w:r>
        <w:t xml:space="preserve">   its    </w:t>
      </w:r>
      <w:r>
        <w:t xml:space="preserve">   half    </w:t>
      </w:r>
      <w:r>
        <w:t xml:space="preserve">   handwriting    </w:t>
      </w:r>
      <w:r>
        <w:t xml:space="preserve">   whistle    </w:t>
      </w:r>
      <w:r>
        <w:t xml:space="preserve">   honor    </w:t>
      </w:r>
      <w:r>
        <w:t xml:space="preserve">   castle    </w:t>
      </w:r>
      <w:r>
        <w:t xml:space="preserve">   wrinkle    </w:t>
      </w:r>
      <w:r>
        <w:t xml:space="preserve">   psalm    </w:t>
      </w:r>
      <w:r>
        <w:t xml:space="preserve">   unknown    </w:t>
      </w:r>
      <w:r>
        <w:t xml:space="preserve">   fasten    </w:t>
      </w:r>
      <w:r>
        <w:t xml:space="preserve">   written    </w:t>
      </w:r>
      <w:r>
        <w:t xml:space="preserve">   honest    </w:t>
      </w:r>
      <w:r>
        <w:t xml:space="preserve">   answer    </w:t>
      </w:r>
      <w:r>
        <w:t xml:space="preserve">   listened    </w:t>
      </w:r>
      <w:r>
        <w:t xml:space="preserve">   wreath    </w:t>
      </w:r>
      <w:r>
        <w:t xml:space="preserve">   kneeling    </w:t>
      </w:r>
      <w:r>
        <w:t xml:space="preserve">   hour    </w:t>
      </w:r>
      <w:r>
        <w:t xml:space="preserve">   doorknob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 Search List #21</dc:title>
  <dcterms:created xsi:type="dcterms:W3CDTF">2021-10-11T17:41:18Z</dcterms:created>
  <dcterms:modified xsi:type="dcterms:W3CDTF">2021-10-11T17:41:18Z</dcterms:modified>
</cp:coreProperties>
</file>