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 Search Week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CREATURE    </w:t>
      </w:r>
      <w:r>
        <w:t xml:space="preserve">   CURTAIN    </w:t>
      </w:r>
      <w:r>
        <w:t xml:space="preserve">   EVERYONE    </w:t>
      </w:r>
      <w:r>
        <w:t xml:space="preserve">   FEATURE    </w:t>
      </w:r>
      <w:r>
        <w:t xml:space="preserve">   FOUNTAIN    </w:t>
      </w:r>
      <w:r>
        <w:t xml:space="preserve">   FURNITURE    </w:t>
      </w:r>
      <w:r>
        <w:t xml:space="preserve">   GESTURE    </w:t>
      </w:r>
      <w:r>
        <w:t xml:space="preserve">   ITS    </w:t>
      </w:r>
      <w:r>
        <w:t xml:space="preserve">   LETS    </w:t>
      </w:r>
      <w:r>
        <w:t xml:space="preserve">   MEASURE    </w:t>
      </w:r>
      <w:r>
        <w:t xml:space="preserve">   SEVERAL    </w:t>
      </w:r>
      <w:r>
        <w:t xml:space="preserve">   SURGEON    </w:t>
      </w:r>
      <w:r>
        <w:t xml:space="preserve">   TREASURE    </w:t>
      </w:r>
      <w:r>
        <w:t xml:space="preserve">   WHETHER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Week 22</dc:title>
  <dcterms:created xsi:type="dcterms:W3CDTF">2021-10-11T17:39:42Z</dcterms:created>
  <dcterms:modified xsi:type="dcterms:W3CDTF">2021-10-11T17:39:42Z</dcterms:modified>
</cp:coreProperties>
</file>