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Spelling Word Serch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libraries    </w:t>
      </w:r>
      <w:r>
        <w:t xml:space="preserve">   heroes    </w:t>
      </w:r>
      <w:r>
        <w:t xml:space="preserve">   you're    </w:t>
      </w:r>
      <w:r>
        <w:t xml:space="preserve">   rode    </w:t>
      </w:r>
      <w:r>
        <w:t xml:space="preserve">   sale    </w:t>
      </w:r>
      <w:r>
        <w:t xml:space="preserve">   daisies    </w:t>
      </w:r>
      <w:r>
        <w:t xml:space="preserve">   cherries    </w:t>
      </w:r>
      <w:r>
        <w:t xml:space="preserve">   lunches    </w:t>
      </w:r>
      <w:r>
        <w:t xml:space="preserve">   alleys    </w:t>
      </w:r>
      <w:r>
        <w:t xml:space="preserve">   bunches    </w:t>
      </w:r>
      <w:r>
        <w:t xml:space="preserve">   ponies    </w:t>
      </w:r>
      <w:r>
        <w:t xml:space="preserve">   cities    </w:t>
      </w:r>
      <w:r>
        <w:t xml:space="preserve">   flies    </w:t>
      </w:r>
      <w:r>
        <w:t xml:space="preserve">   inches    </w:t>
      </w:r>
      <w:r>
        <w:t xml:space="preserve">   foxes    </w:t>
      </w:r>
      <w:r>
        <w:t xml:space="preserve">   ashes    </w:t>
      </w:r>
      <w:r>
        <w:t xml:space="preserve">   states    </w:t>
      </w:r>
      <w:r>
        <w:t xml:space="preserve">   trays    </w:t>
      </w:r>
      <w:r>
        <w:t xml:space="preserve">   twins    </w:t>
      </w:r>
      <w:r>
        <w:t xml:space="preserve">   years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 Serch</dc:title>
  <dcterms:created xsi:type="dcterms:W3CDTF">2021-10-11T17:40:36Z</dcterms:created>
  <dcterms:modified xsi:type="dcterms:W3CDTF">2021-10-11T17:40:36Z</dcterms:modified>
</cp:coreProperties>
</file>