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  - Unit 1 W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woe    </w:t>
      </w:r>
      <w:r>
        <w:t xml:space="preserve">   roasting    </w:t>
      </w:r>
      <w:r>
        <w:t xml:space="preserve">   load    </w:t>
      </w:r>
      <w:r>
        <w:t xml:space="preserve">   groan    </w:t>
      </w:r>
      <w:r>
        <w:t xml:space="preserve">   goal    </w:t>
      </w:r>
      <w:r>
        <w:t xml:space="preserve">   stole    </w:t>
      </w:r>
      <w:r>
        <w:t xml:space="preserve">   sole    </w:t>
      </w:r>
      <w:r>
        <w:t xml:space="preserve">   chose    </w:t>
      </w:r>
      <w:r>
        <w:t xml:space="preserve">   stove    </w:t>
      </w:r>
      <w:r>
        <w:t xml:space="preserve">   stone    </w:t>
      </w:r>
      <w:r>
        <w:t xml:space="preserve">   mole    </w:t>
      </w:r>
      <w:r>
        <w:t xml:space="preserve">   quote    </w:t>
      </w:r>
      <w:r>
        <w:t xml:space="preserve">   blown    </w:t>
      </w:r>
      <w:r>
        <w:t xml:space="preserve">   lower    </w:t>
      </w:r>
      <w:r>
        <w:t xml:space="preserve">   mows    </w:t>
      </w:r>
      <w:r>
        <w:t xml:space="preserve">   flow    </w:t>
      </w:r>
      <w:r>
        <w:t xml:space="preserve">   shadow    </w:t>
      </w:r>
      <w:r>
        <w:t xml:space="preserve">   toll    </w:t>
      </w:r>
      <w:r>
        <w:t xml:space="preserve">   mold    </w:t>
      </w:r>
      <w:r>
        <w:t xml:space="preserve">   bolt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  - Unit 1 W 5</dc:title>
  <dcterms:created xsi:type="dcterms:W3CDTF">2021-10-12T20:57:08Z</dcterms:created>
  <dcterms:modified xsi:type="dcterms:W3CDTF">2021-10-12T20:57:08Z</dcterms:modified>
</cp:coreProperties>
</file>