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Word Search for /ee/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5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2</w:t>
            </w:r>
          </w:p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Large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put this in the ground and water it, it grows.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something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goddess of love and beauty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opposite of awake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tall coniferous tree</w:t>
            </w:r>
          </w:p>
        </w:tc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part of the metric system.  It is equal to about 3 feet.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Marie was very happy, because she planned on getting a good grade, and she _____________.  She got 90%!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kept hidden, or something that you keep and don't tell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opposite of disagreed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live in Greece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Word Search for /ee/</dc:title>
  <dcterms:created xsi:type="dcterms:W3CDTF">2021-10-11T17:40:12Z</dcterms:created>
  <dcterms:modified xsi:type="dcterms:W3CDTF">2021-10-11T17:40:12Z</dcterms:modified>
</cp:coreProperties>
</file>