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03/26/2015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ten    </w:t>
      </w:r>
      <w:r>
        <w:t xml:space="preserve">   once    </w:t>
      </w:r>
      <w:r>
        <w:t xml:space="preserve">   drink    </w:t>
      </w:r>
      <w:r>
        <w:t xml:space="preserve">   always    </w:t>
      </w:r>
      <w:r>
        <w:t xml:space="preserve">   laundry    </w:t>
      </w:r>
      <w:r>
        <w:t xml:space="preserve">   taught    </w:t>
      </w:r>
      <w:r>
        <w:t xml:space="preserve">   caught    </w:t>
      </w:r>
      <w:r>
        <w:t xml:space="preserve">   loan    </w:t>
      </w:r>
      <w:r>
        <w:t xml:space="preserve">   soap    </w:t>
      </w:r>
      <w:r>
        <w:t xml:space="preserve">   auto    </w:t>
      </w:r>
      <w:r>
        <w:t xml:space="preserve">   sauce    </w:t>
      </w:r>
      <w:r>
        <w:t xml:space="preserve">   haul    </w:t>
      </w:r>
      <w:r>
        <w:t xml:space="preserve">   yawn    </w:t>
      </w:r>
      <w:r>
        <w:t xml:space="preserve">   raw    </w:t>
      </w:r>
      <w:r>
        <w:t xml:space="preserve">   saw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03/26/2015</dc:title>
  <dcterms:created xsi:type="dcterms:W3CDTF">2021-10-11T17:40:46Z</dcterms:created>
  <dcterms:modified xsi:type="dcterms:W3CDTF">2021-10-11T17:40:46Z</dcterms:modified>
</cp:coreProperties>
</file>