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10/6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use    </w:t>
      </w:r>
      <w:r>
        <w:t xml:space="preserve">   tune    </w:t>
      </w:r>
      <w:r>
        <w:t xml:space="preserve">   cute    </w:t>
      </w:r>
      <w:r>
        <w:t xml:space="preserve">   mule    </w:t>
      </w:r>
      <w:r>
        <w:t xml:space="preserve">   flute    </w:t>
      </w:r>
      <w:r>
        <w:t xml:space="preserve">   rude    </w:t>
      </w:r>
      <w:r>
        <w:t xml:space="preserve">   cube    </w:t>
      </w:r>
      <w:r>
        <w:t xml:space="preserve">   june    </w:t>
      </w:r>
      <w:r>
        <w:t xml:space="preserve">   huge    </w:t>
      </w:r>
      <w:r>
        <w:t xml:space="preserve">   cut    </w:t>
      </w:r>
      <w:r>
        <w:t xml:space="preserve">   tube    </w:t>
      </w:r>
      <w:r>
        <w:t xml:space="preserve">   plus    </w:t>
      </w:r>
      <w:r>
        <w:t xml:space="preserve">   such    </w:t>
      </w:r>
      <w:r>
        <w:t xml:space="preserve">   club    </w:t>
      </w:r>
      <w:r>
        <w:t xml:space="preserve">   shut    </w:t>
      </w:r>
      <w:r>
        <w:t xml:space="preserve">   jump    </w:t>
      </w:r>
      <w:r>
        <w:t xml:space="preserve">   hunt    </w:t>
      </w:r>
      <w:r>
        <w:t xml:space="preserve">   bus    </w:t>
      </w:r>
      <w:r>
        <w:t xml:space="preserve">   drum    </w:t>
      </w:r>
      <w:r>
        <w:t xml:space="preserve">   just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10/6</dc:title>
  <dcterms:created xsi:type="dcterms:W3CDTF">2021-10-11T17:41:58Z</dcterms:created>
  <dcterms:modified xsi:type="dcterms:W3CDTF">2021-10-11T17:41:58Z</dcterms:modified>
</cp:coreProperties>
</file>