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(2-28-18)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warm    </w:t>
      </w:r>
      <w:r>
        <w:t xml:space="preserve">   reptile    </w:t>
      </w:r>
      <w:r>
        <w:t xml:space="preserve">   point    </w:t>
      </w:r>
      <w:r>
        <w:t xml:space="preserve">   joy    </w:t>
      </w:r>
      <w:r>
        <w:t xml:space="preserve">   blinding    </w:t>
      </w:r>
      <w:r>
        <w:t xml:space="preserve">   bright    </w:t>
      </w:r>
      <w:r>
        <w:t xml:space="preserve">   coin    </w:t>
      </w:r>
      <w:r>
        <w:t xml:space="preserve">   oyster    </w:t>
      </w:r>
      <w:r>
        <w:t xml:space="preserve">   voice    </w:t>
      </w:r>
      <w:r>
        <w:t xml:space="preserve">   moist    </w:t>
      </w:r>
      <w:r>
        <w:t xml:space="preserve">   insect    </w:t>
      </w:r>
      <w:r>
        <w:t xml:space="preserve">   spoil    </w:t>
      </w:r>
      <w:r>
        <w:t xml:space="preserve">   mammal    </w:t>
      </w:r>
      <w:r>
        <w:t xml:space="preserve">   royal    </w:t>
      </w:r>
      <w:r>
        <w:t xml:space="preserve">   scorching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(2-28-18)</dc:title>
  <dcterms:created xsi:type="dcterms:W3CDTF">2021-10-11T17:41:38Z</dcterms:created>
  <dcterms:modified xsi:type="dcterms:W3CDTF">2021-10-11T17:41:38Z</dcterms:modified>
</cp:coreProperties>
</file>