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wounderful    </w:t>
      </w:r>
      <w:r>
        <w:t xml:space="preserve">   warmly    </w:t>
      </w:r>
      <w:r>
        <w:t xml:space="preserve">   thankful    </w:t>
      </w:r>
      <w:r>
        <w:t xml:space="preserve">   speaker    </w:t>
      </w:r>
      <w:r>
        <w:t xml:space="preserve">   proudly    </w:t>
      </w:r>
      <w:r>
        <w:t xml:space="preserve">   perfectly    </w:t>
      </w:r>
      <w:r>
        <w:t xml:space="preserve">   leaky    </w:t>
      </w:r>
      <w:r>
        <w:t xml:space="preserve">   leader    </w:t>
      </w:r>
      <w:r>
        <w:t xml:space="preserve">   lazily    </w:t>
      </w:r>
      <w:r>
        <w:t xml:space="preserve">   juicy    </w:t>
      </w:r>
      <w:r>
        <w:t xml:space="preserve">   healthy    </w:t>
      </w:r>
      <w:r>
        <w:t xml:space="preserve">   fluffy    </w:t>
      </w:r>
      <w:r>
        <w:t xml:space="preserve">   colorful    </w:t>
      </w:r>
      <w:r>
        <w:t xml:space="preserve">   cloudy    </w:t>
      </w:r>
      <w:r>
        <w:t xml:space="preserve">   brightly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 Words</dc:title>
  <dcterms:created xsi:type="dcterms:W3CDTF">2021-10-11T17:26:20Z</dcterms:created>
  <dcterms:modified xsi:type="dcterms:W3CDTF">2021-10-11T17:26:20Z</dcterms:modified>
</cp:coreProperties>
</file>