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4-21-15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under    </w:t>
      </w:r>
      <w:r>
        <w:t xml:space="preserve">   could    </w:t>
      </w:r>
      <w:r>
        <w:t xml:space="preserve">   school    </w:t>
      </w:r>
      <w:r>
        <w:t xml:space="preserve">   children    </w:t>
      </w:r>
      <w:r>
        <w:t xml:space="preserve">   illness    </w:t>
      </w:r>
      <w:r>
        <w:t xml:space="preserve">   excitement    </w:t>
      </w:r>
      <w:r>
        <w:t xml:space="preserve">   accountant    </w:t>
      </w:r>
      <w:r>
        <w:t xml:space="preserve">   whereabouts    </w:t>
      </w:r>
      <w:r>
        <w:t xml:space="preserve">   endowment    </w:t>
      </w:r>
      <w:r>
        <w:t xml:space="preserve">   boastful    </w:t>
      </w:r>
      <w:r>
        <w:t xml:space="preserve">   fashionable    </w:t>
      </w:r>
      <w:r>
        <w:t xml:space="preserve">   ounce    </w:t>
      </w:r>
      <w:r>
        <w:t xml:space="preserve">   whereas    </w:t>
      </w:r>
      <w:r>
        <w:t xml:space="preserve">   shower    </w:t>
      </w:r>
      <w:r>
        <w:t xml:space="preserve">   goalie    </w:t>
      </w:r>
      <w:r>
        <w:t xml:space="preserve">   crashing    </w:t>
      </w:r>
      <w:r>
        <w:t xml:space="preserve">   found    </w:t>
      </w:r>
      <w:r>
        <w:t xml:space="preserve">   where    </w:t>
      </w:r>
      <w:r>
        <w:t xml:space="preserve">   how    </w:t>
      </w:r>
      <w:r>
        <w:t xml:space="preserve">   goal    </w:t>
      </w:r>
      <w:r>
        <w:t xml:space="preserve">   crash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4-21-15</dc:title>
  <dcterms:created xsi:type="dcterms:W3CDTF">2021-10-11T17:41:51Z</dcterms:created>
  <dcterms:modified xsi:type="dcterms:W3CDTF">2021-10-11T17:41:51Z</dcterms:modified>
</cp:coreProperties>
</file>