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5.2</w:t>
      </w:r>
    </w:p>
    <w:p>
      <w:pPr>
        <w:pStyle w:val="Questions"/>
      </w:pPr>
      <w:r>
        <w:t xml:space="preserve">1. ANNIMG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OHPES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PDPEORD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GPWPARIN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TIBRDYHA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EARDDT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ANMED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OPRSD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PARLNEAI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RSPWA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ACEDSN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PDPNORGI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HOEPD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DNIGVIR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ENMSA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NADDEC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APWPDER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TEKBBLSAAL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DGNNAIC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OPNHGI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AZEG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22. NCGRCEIYL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23. AIUBTNLJ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IMENAIGRN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RDIEEKNT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5.2</dc:title>
  <dcterms:created xsi:type="dcterms:W3CDTF">2021-10-11T17:42:23Z</dcterms:created>
  <dcterms:modified xsi:type="dcterms:W3CDTF">2021-10-11T17:42:23Z</dcterms:modified>
</cp:coreProperties>
</file>