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 9/28-10/2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BELL    </w:t>
      </w:r>
      <w:r>
        <w:t xml:space="preserve">   DULL    </w:t>
      </w:r>
      <w:r>
        <w:t xml:space="preserve">   HER    </w:t>
      </w:r>
      <w:r>
        <w:t xml:space="preserve">   HUNG    </w:t>
      </w:r>
      <w:r>
        <w:t xml:space="preserve">   LOOK    </w:t>
      </w:r>
      <w:r>
        <w:t xml:space="preserve">   MINK    </w:t>
      </w:r>
      <w:r>
        <w:t xml:space="preserve">   OUT    </w:t>
      </w:r>
      <w:r>
        <w:t xml:space="preserve">   RANK    </w:t>
      </w:r>
      <w:r>
        <w:t xml:space="preserve">   ROLL    </w:t>
      </w:r>
      <w:r>
        <w:t xml:space="preserve">   SOME    </w:t>
      </w:r>
      <w:r>
        <w:t xml:space="preserve">   SONG    </w:t>
      </w:r>
      <w:r>
        <w:t xml:space="preserve">   SPILL    </w:t>
      </w:r>
      <w:r>
        <w:t xml:space="preserve">   SPRANG    </w:t>
      </w:r>
      <w:r>
        <w:t xml:space="preserve">   TRUNK    </w:t>
      </w:r>
      <w:r>
        <w:t xml:space="preserve">   WOULD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 9/28-10/2</dc:title>
  <dcterms:created xsi:type="dcterms:W3CDTF">2021-10-11T17:42:08Z</dcterms:created>
  <dcterms:modified xsi:type="dcterms:W3CDTF">2021-10-11T17:42:08Z</dcterms:modified>
</cp:coreProperties>
</file>