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Words Bridget and Ben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Small"/>
      </w:pPr>
      <w:r>
        <w:t xml:space="preserve">   bike    </w:t>
      </w:r>
      <w:r>
        <w:t xml:space="preserve">   dime    </w:t>
      </w:r>
      <w:r>
        <w:t xml:space="preserve">   hide    </w:t>
      </w:r>
      <w:r>
        <w:t xml:space="preserve">   ice    </w:t>
      </w:r>
      <w:r>
        <w:t xml:space="preserve">   kite    </w:t>
      </w:r>
      <w:r>
        <w:t xml:space="preserve">   like    </w:t>
      </w:r>
      <w:r>
        <w:t xml:space="preserve">   ride    </w:t>
      </w:r>
      <w:r>
        <w:t xml:space="preserve">   smile    </w:t>
      </w:r>
      <w:r>
        <w:t xml:space="preserve">   time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Bridget and Ben</dc:title>
  <dcterms:created xsi:type="dcterms:W3CDTF">2021-10-11T17:43:19Z</dcterms:created>
  <dcterms:modified xsi:type="dcterms:W3CDTF">2021-10-11T17:43:19Z</dcterms:modified>
</cp:coreProperties>
</file>