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 quiet and soothing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liquid used for a radiator in a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write something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lose brightness of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communicate to someone with spoken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stop movement in order to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tell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determine a total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happening by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sell at a lower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unable to relax due to boredom or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break the connection of or 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precisely or absolutely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from a liquid to solid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changing physical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no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change position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Crossword</dc:title>
  <dcterms:created xsi:type="dcterms:W3CDTF">2021-10-11T17:41:57Z</dcterms:created>
  <dcterms:modified xsi:type="dcterms:W3CDTF">2021-10-11T17:41:57Z</dcterms:modified>
</cp:coreProperties>
</file>