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opposite of major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need to do your work__________you want to or 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excited to do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be filled with admiration or amazement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having a harsh, disagreeable taste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go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person with the ability or power to control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Would you____________have chocolate or vanilla?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opposite of summer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one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brief fall of 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exposure to harm or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bring together into one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not one or the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loud, explosive, resounding noise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to plow a farmer's field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Crossword Puzzle</dc:title>
  <dcterms:created xsi:type="dcterms:W3CDTF">2021-10-11T17:43:34Z</dcterms:created>
  <dcterms:modified xsi:type="dcterms:W3CDTF">2021-10-11T17:43:34Z</dcterms:modified>
</cp:coreProperties>
</file>