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Words: Lesson 23 &amp;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amount    </w:t>
      </w:r>
      <w:r>
        <w:t xml:space="preserve">   apartment    </w:t>
      </w:r>
      <w:r>
        <w:t xml:space="preserve">   asleep    </w:t>
      </w:r>
      <w:r>
        <w:t xml:space="preserve">   cent    </w:t>
      </w:r>
      <w:r>
        <w:t xml:space="preserve">   center    </w:t>
      </w:r>
      <w:r>
        <w:t xml:space="preserve">   civil    </w:t>
      </w:r>
      <w:r>
        <w:t xml:space="preserve">   commitment    </w:t>
      </w:r>
      <w:r>
        <w:t xml:space="preserve">   department    </w:t>
      </w:r>
      <w:r>
        <w:t xml:space="preserve">   enjoyment    </w:t>
      </w:r>
      <w:r>
        <w:t xml:space="preserve">   entertainment    </w:t>
      </w:r>
      <w:r>
        <w:t xml:space="preserve">   faucet    </w:t>
      </w:r>
      <w:r>
        <w:t xml:space="preserve">   house    </w:t>
      </w:r>
      <w:r>
        <w:t xml:space="preserve">   instruction    </w:t>
      </w:r>
      <w:r>
        <w:t xml:space="preserve">   payment    </w:t>
      </w:r>
      <w:r>
        <w:t xml:space="preserve">   pencil    </w:t>
      </w:r>
      <w:r>
        <w:t xml:space="preserve">   place    </w:t>
      </w:r>
      <w:r>
        <w:t xml:space="preserve">   prince    </w:t>
      </w:r>
      <w:r>
        <w:t xml:space="preserve">   refreshments    </w:t>
      </w:r>
      <w:r>
        <w:t xml:space="preserve">   since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Words: Lesson 23 &amp; 24</dc:title>
  <dcterms:created xsi:type="dcterms:W3CDTF">2021-10-11T17:44:55Z</dcterms:created>
  <dcterms:modified xsi:type="dcterms:W3CDTF">2021-10-11T17:44:55Z</dcterms:modified>
</cp:coreProperties>
</file>