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Lesson 25</w:t>
      </w:r>
    </w:p>
    <w:p>
      <w:pPr>
        <w:pStyle w:val="Questions"/>
      </w:pPr>
      <w:r>
        <w:t xml:space="preserve">1. ALSENIPS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NKSSIESC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NSSEDSA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ESHPSLLE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TKSEANHLS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SEKNNSID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OELPHSSE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SNKADESR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RFSSEELA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STCSKHNEI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SLSCAREE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OODGNSSE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SPTELOSS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ESSSOFTN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UFULSE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AEYKWL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ETSALBREHS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SREGEESAN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Lesson 25</dc:title>
  <dcterms:created xsi:type="dcterms:W3CDTF">2021-10-11T17:43:19Z</dcterms:created>
  <dcterms:modified xsi:type="dcterms:W3CDTF">2021-10-11T17:43:19Z</dcterms:modified>
</cp:coreProperties>
</file>