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March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argue    </w:t>
      </w:r>
      <w:r>
        <w:t xml:space="preserve">   early    </w:t>
      </w:r>
      <w:r>
        <w:t xml:space="preserve">   vacation    </w:t>
      </w:r>
      <w:r>
        <w:t xml:space="preserve">   afternoon    </w:t>
      </w:r>
      <w:r>
        <w:t xml:space="preserve">   overpay    </w:t>
      </w:r>
      <w:r>
        <w:t xml:space="preserve">   learn    </w:t>
      </w:r>
      <w:r>
        <w:t xml:space="preserve">   diver    </w:t>
      </w:r>
      <w:r>
        <w:t xml:space="preserve">   enjoy    </w:t>
      </w:r>
      <w:r>
        <w:t xml:space="preserve">   blue    </w:t>
      </w:r>
      <w:r>
        <w:t xml:space="preserve">   dishes    </w:t>
      </w:r>
      <w:r>
        <w:t xml:space="preserve">   round    </w:t>
      </w:r>
      <w:r>
        <w:t xml:space="preserve">   How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March 11</dc:title>
  <dcterms:created xsi:type="dcterms:W3CDTF">2021-10-11T17:42:48Z</dcterms:created>
  <dcterms:modified xsi:type="dcterms:W3CDTF">2021-10-11T17:42:48Z</dcterms:modified>
</cp:coreProperties>
</file>