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March 6-10th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Being considerate or nice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Full of pain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a way with no energy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Wishing for something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Full of gratitude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Having a positive outlook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lot of food in and around your teeth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a way that won't hurt you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Giving assistance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a sad way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Being put to a purpose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Like a turtle moves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March 6-10th</dc:title>
  <dcterms:created xsi:type="dcterms:W3CDTF">2021-10-11T17:43:24Z</dcterms:created>
  <dcterms:modified xsi:type="dcterms:W3CDTF">2021-10-11T17:43:24Z</dcterms:modified>
</cp:coreProperties>
</file>