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Scramble</w:t>
      </w:r>
    </w:p>
    <w:p>
      <w:pPr>
        <w:pStyle w:val="Questions"/>
      </w:pPr>
      <w:r>
        <w:t xml:space="preserve">1. RCA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RMA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AKRP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RPTYA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ARFM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RTPA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RTA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ARDK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SART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RAYD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AHRD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TRTAS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SARPK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AJR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EARTPC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PAMAETRNT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Scramble</dc:title>
  <dcterms:created xsi:type="dcterms:W3CDTF">2021-10-11T17:43:36Z</dcterms:created>
  <dcterms:modified xsi:type="dcterms:W3CDTF">2021-10-11T17:43:36Z</dcterms:modified>
</cp:coreProperties>
</file>