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too    </w:t>
      </w:r>
      <w:r>
        <w:t xml:space="preserve">   two    </w:t>
      </w:r>
      <w:r>
        <w:t xml:space="preserve">   bee    </w:t>
      </w:r>
      <w:r>
        <w:t xml:space="preserve">   be    </w:t>
      </w:r>
      <w:r>
        <w:t xml:space="preserve">   tail    </w:t>
      </w:r>
      <w:r>
        <w:t xml:space="preserve">   tale    </w:t>
      </w:r>
      <w:r>
        <w:t xml:space="preserve">   mane    </w:t>
      </w:r>
      <w:r>
        <w:t xml:space="preserve">   main    </w:t>
      </w:r>
      <w:r>
        <w:t xml:space="preserve">   week    </w:t>
      </w:r>
      <w:r>
        <w:t xml:space="preserve">   weak    </w:t>
      </w:r>
      <w:r>
        <w:t xml:space="preserve">   meat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15</dc:title>
  <dcterms:created xsi:type="dcterms:W3CDTF">2022-01-26T03:44:39Z</dcterms:created>
  <dcterms:modified xsi:type="dcterms:W3CDTF">2022-01-26T03:44:39Z</dcterms:modified>
</cp:coreProperties>
</file>