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Week 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blue    </w:t>
      </w:r>
      <w:r>
        <w:t xml:space="preserve">   childhood    </w:t>
      </w:r>
      <w:r>
        <w:t xml:space="preserve">   classroom    </w:t>
      </w:r>
      <w:r>
        <w:t xml:space="preserve">   clue    </w:t>
      </w:r>
      <w:r>
        <w:t xml:space="preserve">   cubes    </w:t>
      </w:r>
      <w:r>
        <w:t xml:space="preserve">   gloom    </w:t>
      </w:r>
      <w:r>
        <w:t xml:space="preserve">   goose    </w:t>
      </w:r>
      <w:r>
        <w:t xml:space="preserve">   look    </w:t>
      </w:r>
      <w:r>
        <w:t xml:space="preserve">   loop    </w:t>
      </w:r>
      <w:r>
        <w:t xml:space="preserve">   mules    </w:t>
      </w:r>
      <w:r>
        <w:t xml:space="preserve">   rude    </w:t>
      </w:r>
      <w:r>
        <w:t xml:space="preserve">   shoe    </w:t>
      </w:r>
      <w:r>
        <w:t xml:space="preserve">   shook    </w:t>
      </w:r>
      <w:r>
        <w:t xml:space="preserve">   spoon    </w:t>
      </w:r>
      <w:r>
        <w:t xml:space="preserve">   stew    </w:t>
      </w:r>
      <w:r>
        <w:t xml:space="preserve">   true    </w:t>
      </w:r>
      <w:r>
        <w:t xml:space="preserve">   tube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Week 20</dc:title>
  <dcterms:created xsi:type="dcterms:W3CDTF">2021-10-11T17:44:28Z</dcterms:created>
  <dcterms:modified xsi:type="dcterms:W3CDTF">2021-10-11T17:44:28Z</dcterms:modified>
</cp:coreProperties>
</file>