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Week 8</w:t>
      </w:r>
    </w:p>
    <w:p>
      <w:pPr>
        <w:pStyle w:val="Questions"/>
      </w:pPr>
      <w:r>
        <w:t xml:space="preserve">1. ILCCSYT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PSIMMIOT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CRANTSOOIT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NCANEEH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NYEGCMREE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SIOASRPESINMFLO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HEPAMIEST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AEEGGN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YEONPTLMME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MERWOEP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ENDTSTI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EEFNOCR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IIIMSRCCT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NIEMTETELNT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EAMRLIS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AEBIMENETSS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BRKAEM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SIHATICNM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LITTSYS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GRSEOSN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Week 8</dc:title>
  <dcterms:created xsi:type="dcterms:W3CDTF">2021-10-11T17:45:25Z</dcterms:created>
  <dcterms:modified xsi:type="dcterms:W3CDTF">2021-10-11T17:45:25Z</dcterms:modified>
</cp:coreProperties>
</file>